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kapłan, zanim pójdzie obejrzeć, co się stało, każe opróżnić cały dom, tak by nie musiał wszystkiego, co jest w tym domu, uznawać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zanim sam wejdzie, aby obejrzeć tę plagę, żeby się nie zanieczyściło to wszystko, co jest w domu. Potem kapłan wejdzie, aby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tedy kapłan wyprzątnąć dom pierwej niż sam wnijdzie, aby oglądał zarazę onę, iżby się nic nie splugawiło, coby było w domu, a potem kapłan wnijdzie, aby oglądał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przykaże, aby wszytko wynieśli z domu pierwej, niżliby wszedł do niego i oglądał, jeśli jest trędowaty: aby się nie splugawiły wszytkie rzeczy, które są w domu. A potym wnidzie, aby oglądał trąd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wyda rozkaz opróżnienia domu przedtem, zanim kapłan przyjdzie obejrzeć plagę, aby wszystko, co jest w domu, nie stało się nieczyste. Dopiero potem kapłan przyjdzie,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kapłan, by opróżnili dom, zanim przyjdzie obejrzeć tę plagę, aby nie stało się nieczyste wszystko, co jest w tym domu. 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nakaże opróżnić dom, zanim przyjdzie i obejrzy plamę, aby nic z tego, co jest w domu, nie stało się nieczyste. Dopiero potem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nim przyjdzie obejrzeć tę zarazę, aby się nie zanieczyściło to wszystko, co w nim się znajduje. Potem dopiero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opróżnić dom, zanim sam pójdzie obejrzeć tę zarazę, aby to wszystko, co jest w domu, nie zostało zanieczyszczone. Dopiero potem kapłan pójdzie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opróżnili dom zanim kohen przyjdzie, [aby] obejrzeć oznakę, [żeby] wszystko, co jest w domu, nie stało się rytualnie skażone. A potem kohen przyjdzie obejrzeć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zanim sam wejdzie, aby obejrzeć zarazę rozkaże wysprzątać dom, aby się nie zanieczyściło wszystko, co jest w domu; a potem wejdzie,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 polecenia i uprzątną dom, zanim kapłan przyjdzie obejrzeć plagę, żeby nie uznał za nieczyste wszystkiego, co jest w domu; a potem kapłan wejdzie, by obejrzeć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2024-05-29T01:39:25Z</dcterms:modified>
</cp:coreProperties>
</file>