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przykaże, by wziąć* dla oczyszczającego się dwa żywe, czyste ptaki, (kawałek) cedrowego drewna, szkarłatny karmazyn** i hizop.***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rozkaże wziąć dla niego, jako pragnącego się oczyścić, dwa żywe, czyste ptaki, kawałek cedrowego drewna, szkarłatny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każe, by wziąć dla oczyszczającego się dwa żywe i czyste ptaki, drewno cedrowe,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rozkaże kapłan temu, który się oczyszcza, aby wziął dwa wróble żywe i zdrowe, i drzewo cedrowe, i jedwabiu karmazynowego, i hizopu.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przykaże owemu, który się czyści, aby ofiarował dwu wróblów żywych za się, które się jeść godzą, i drewno cedrowe, i karmazyn,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nakaże mu dla oczyszczenia wziąć dwa żywe ptaki, czyste, kawałek drewna cedrowego,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nakaże, by wzięto dla oczyszczającego się dwa żywe, czyste ptaki, kawałek drzewa cedrowego, nitki karmazynowe i hizop,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nakaże, aby ten, który ma być oczyszczony, przyniósł dwa żywe i czyste ptaki, drewno cedrowe,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 mu przynieść na obrzęd oczyszczenia się dwa żywe i czyste ptaki, kawałek drzewa cedrowego,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wyda polecenie, aby dla oczyszczającego się wziąć dwa żywe ptaki czyste, a także drewno cedrowe,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nakaże kohen wziąć dwa żywe, rytualnie czyste ptaki i gałąź z cedrowego drzewa, i pasmo szkarłatnej wełny, i hyzop dla człowieka, który ma się rytualnie oczyszcić.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прикаже і візьмуть очищеному дві живі чисті пташини і кедрове дерево і тканий кармазин і іссоп.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poleci, aby wzięto dla tego, który się oczyszcza, parę żywych, czystych ptaków, cedrowego drzewa, czerwieni oraz izopu;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wyda polecenie; a on dla oczyszczenia siebie weźmie dwa żywe czyste ptaki i drewno cedrowe oraz przędzę barwioną szkarłatem z czerwców i hizop.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aby wzięli.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szkarłatny karmazyn, </w:t>
      </w:r>
      <w:r>
        <w:rPr>
          <w:rtl/>
        </w:rPr>
        <w:t>תֹולַעַת ׁשְנִי</w:t>
      </w:r>
      <w:r>
        <w:rPr>
          <w:rtl w:val="0"/>
        </w:rPr>
        <w:t xml:space="preserve"> , lub: szkarłat robaczy, zob. &lt;x&gt;20 25:4&lt;/x&gt;; &lt;x&gt;30 14:4&lt;/x&gt;, 6, 49, 51, 52; &lt;x&gt;40 19:6&lt;/x&gt;. &lt;x&gt;30 14:4&lt;/x&gt;L.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hizop, &lt;x&gt;30 14:4&lt;/x&gt;L.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2024-05-31T08:25:48Z</dcterms:modified>
</cp:coreProperties>
</file>