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bowiem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twego ojca, bo jest ona bliską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odkryjesz; bo jest pokrewna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odkryjesz, bo ciało jest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swojego ojca, bo ona jest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siostry twego ojca, bo jest ona jego bliską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twojego ojca, bo jest bliską krewną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бо вона кревна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twojego ojca; bo to pokrewna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siostry twego ojca. Jest krewną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2024-05-23T17:44:36Z</dcterms:modified>
</cp:coreProperties>
</file>