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3"/>
        <w:gridCol w:w="5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przestrzegać wszelkie ― przykazania Me i wszelkie ― orzeczenia Me i będziecie wypełniać je. ― Wypełniający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żył będzie przez nie. Ja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―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więc moich ustaw i moich praw – jeśli człowiek je stosuje, będzie żył dzięki nim – Ja jestem JHWH!*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zatem moich ustaw i praw. Człowiek, który je stosuje, będzie żył dzięki nim — Ja jestem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więc moich ustaw i moich praw, bo jeśli człowiek je wypełnia, będzie przez nie żył.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Przestrzegajcież tedy ustaw moich i sądów moich: które zachowywając człowiek, będzie w nich żył; Jam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praw moich i sądów, które człowiek pełniąc żyć będzie w nich.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przestrzegać moich ustaw i moich wyroków. Człowiek, który je wypełnia, żyje dzięki nim. Ja jestem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Przepisów moich i praw moich przestrzegajcie. Człowiek, który je wykonuje, żyje przez nie; Jam jest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przestrzegać Moich ustaw i Moich nakazów. Człowiek, który je wypełnia, dzięki nim żyje.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przestrzegać moich praw i nakazów, a kto je wypełni, dzięki nim będzie żyć. Ja jestem 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Zachowujcie więc moje prawa i nakazy, bo człowiek, który będzie postępował według nich, znajdzie w nich życie. Jam jest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przestrzegajcie Moich bezwzględnych nakazów i Moich praw, które człowiek będzie wykonywał i będzie żył dzięki nim [w Przyszłym Świecie]. Ja jestem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берегтимете всі мої заповіді і всі мої суди і чинитимете їх; вчинивши їх, людина житиме в них. Я Господь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przestrzegajcie Moich ustaw i Moich sądów, które gdy człowiek spełnia w nich żyje.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przestrzegajcie moich ustaw oraz moich sądowniczych rozstrzygnięć, dzięki którym człowiek będzie żył, jeśli będzie je wykonywał. Jam jest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wasz Bóg, podobnie jak w innych wersetach.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9:29&lt;/x&gt;; &lt;x&gt;330 18:9&lt;/x&gt;; &lt;x&gt;330 20:11-13&lt;/x&gt;; &lt;x&gt;470 4:4&lt;/x&gt;; &lt;x&gt;490 10:28&lt;/x&gt;; &lt;x&gt;550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2024-06-03T16:39:04Z</dcterms:modified>
</cp:coreProperties>
</file>