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zbliża się do swojej ciotki, odkrywa nagość swojego wuja. Tacy obciążą się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umrą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kładzie się z żoną swego stryja, odsłania nagość swego stryja. Obciążą się swoim grzechem, umrą bez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spał z żoną stryja swego, sromotę stryja swego odkrył, grzech swój poniosą, bez dzieci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żoną stryja abo wuja swego i odkryłby sromotę krewności swojej, poniosą oboje grzech swój, bez dzieci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ze swoją ciotką, odsłania nagość swojego wuja. Poniosą oni swoją winę -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ciotką, odkrywa nagość swego wuja. Poniosą swój grzech,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ze swoją ciotką, odsłania nagość swojego wuja. Poniosą oni konsekwencje swojego grzechu –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ciotką, naruszałby wyłączne prawo swojego stryja. Oboje będą odpowiedzialni za swój grzech: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żoną swego stryja, odkrywa nagość swego stryja. Poniosą więc oboje ciężar swego grzechu -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ciotką, odsłania nagość swojego wuja. Poniosą [konsekwencje] swojego występku. Umrą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лиш спатиме з кревною своєю, встид кревності своєї відкрив,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stryjenką odkrył nagość swojego stryja; poniosą swój grzech, umrą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wujka, odsłania nagość swego wujka. Odpowiedzą za swój grzech. Umrą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2024-06-02T19:57:41Z</dcterms:modified>
</cp:coreProperties>
</file>