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— polecił Aaronowi —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za grzech i barana na ofiarę całopalną. Oba mają być bez skazy. Przyprowadź je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Aarona: Weź sobie młodego cielca na ofiarę za grzech i barana na całopalenie,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i złóż je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Weźmij sobie cielca młodego na ofiarę za grzech, i barana na ofiarę całopalenia, oboje zupełne, i ofiaruj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 stada cielca za grzech i barana na całopalenie, obu bez makuły, i ofiaruj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Aarona: Weź sobie młodego cielca na ofiarę przebłagalną i barana na ofiarę całopalną, oba bez skazy, i przyprowadź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 sobie młodego cielca na ofiarę za grzech, a barana na ofiarę całopalną, oba bez skazy, i przyprowadź je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Weź sobie młodego cielca na ofiarę przebłagalną za grzech oraz barana na ofiarę całopalną, oba bez skazy,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„Weź młodego cielca na ofiarę przebłagalną i barana na całopalenie - oba zwierzęta mają być bez skazy -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Aarona: - Weź młodego cielca na ofiarę przebłagalną oraz barana na całopalenie - oba bez skazy! 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Aharona: Weź dla siebie z bydła cielę na oddanie za grzech [chatat] [jako przebłaganie za złotego cielca] i barana na oddanie wstępujące [ola], [oba] doskonałe [bez skazy], i przybliż je oddając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собі теля з скоту за гріх, і барана без вади на цілопалення, і принеси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Ahrona: Weźmiesz sobie młodego cielca na ofiarę zagrzeszną i barana na całopalenie oba zdrowe, i przyprowadzisz je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”Weź sobie młode cielę na dar ofiarny za grzech oraz barana na całopalenie; oba zdrowe, i przyprowadź je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2024-05-29T10:00:45Z</dcterms:modified>
</cp:coreProperties>
</file>