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mężczyzny, który by zasiadał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będzie wykorzeniony mąż z rodu Dawidowego, aby nie miał siedzieć na stolicy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zginie z Dawida mąż, który by siedział na stolicy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Nie zabraknie Dawidowi męża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braknie Dawidowi takiego, kto by zasiadł na tronie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osoby zasiadającej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w dynastii Dawida potomka zasiadającego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Nie zabraknie Dawidowi męża, co zasiada na tronie israelskiego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ʼCo się tyczy Dawida, żaden mężczyzna nie zostanie odcięty od zasiadania na tronie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2024-06-02T22:42:46Z</dcterms:modified>
</cp:coreProperties>
</file>