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po to, by postępowali według moich ustaw, przestrzegali moich praw i je stosowali — i będą mi oni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ustaw i strzegli moich sądów oraz czynili je.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ustawach moich chodzili, a sądów moich strzegli, i czynili je;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 przykazaniach moich a strzegli sądów moich i czynili je: aby mi byli ludem, a ja im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zgodnie z moimi poleceniami, strzegli nakazów moich i wypełniali je. I tak będą oni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przepisów, przestrzegali moich praw i wykonywali je. Wtedy 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strzegli Moich wyroków, wypełniali je i byli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przestrzegali moich praw i je wypełniali. Tak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przykazań i strzegli moich praw. Gdy będą je pełnili,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ходили за моїми приписами і берегли мої оправдання і їх виконували. І будуть мені за нарід, і Я їм буду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zasad prawnych, stali na straży i je spełniali; tak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według moich ustaw, zachowując i wykonując moje sądownicze rozstrzygnięcia; i żeby naprawdę stali się moim ludem, a ja stałbym się ich Bogiem”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2024-06-02T02:39:37Z</dcterms:modified>
</cp:coreProperties>
</file>