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mieszkali w tym kraju ci trzej mężowie: Noe, Daniel i Job, to tylko oni, dzięki swej sprawiedliwości, zdołaliby ocalić swe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 ci trzej mężowie: Noe, Daniel i Hiob, to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dusze,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byli w pośrodku niej ci trzej mężowie, Noe, Danijel i Ijob, oni w sprawiedliwości swojej wybawiliby dusze swe,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ci trzej mężowie w pośrzodku jej, Noe, Daniel i Job, ci sprawiedliwością swą wybawią dusze swe,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tam byli owi trzej mężowie: Noe, Daniel i Hiob, to tylko oni, dzięki sprawiedliwości swej, ocaliliby życie swoje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nawet byli z nim ci trzej mężowie: Noe, Daniel i Job, wybawiliby przez swoją sprawiedliwość tylko swoje własne dusze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byliby w nim owi trzej mężczyźni: Noe, Daniel i Hiob, to oni przez swą sprawiedliwość ocaliliby swoje życie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byli w nim ci trzej mężczyźni: Noe, Daniel i Hiob, tylko oni dzięki swojej sprawiedliwości ocaliliby swoje życie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znaleźli się w nim owi trzej mężowie: Noe, Daniel i Job, oni przez swoją sprawiedliwość ocaliliby [tylko] swoje życie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ці три чоловіки посеред неї, Ной і Даниїл і Яків, ці в їхній праведності спасуться,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niej znajdowali się ci trzej mężowie: Noach, Daniel i Ijob – to oni, przez swoją sprawiedliwość, ocaliliby tylko swoje dusze,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gdy by w nim byli ci trzej mężowie: Noe, Daniel i Hiob, oni sami dzięki swej prawości uratowaliby swą duszęʼ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2024-05-23T10:12:44Z</dcterms:modified>
</cp:coreProperties>
</file>