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wezmą z niego drewno, by zrobić (narzędzie) do pracy? Czy zrobią z niego kołek, by zawiesić na nim jakiś sprzęt?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drewna winorośli robi się narzędzia do pracy? Czy robi się z niego kołki, które po wbiciu w ścianę służą do zawieszania sprzętów?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weźmie się z niego drewno do zrobienia czegoś? Czy zrobią z niego kołek do zawieszania na nim jakiegoś naczynia?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wezmą z niego drzewo ku urobieniu czego? Izali urobią z niego kołek do zawieszania na nim jakiego naczynia?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wezmą z niego drewno, aby było dzieło, abo ucieszą z niego kołek, aby na nim wisiało którekolwiek naczynie?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weźmie się z niego drewno, by uczynić jakiś przedmiot? Czy użyje się go do zrobienia kołka, aby na nim zawiesić jakieś naczynie?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bierze się z niego drewno, aby z niego zrobić jakieś narzędzie? Czy robią z niego kołek, aby na nim zawiesić jakieś naczynia?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bierze się z niego drewno, by zrobić narzędzie? Czy robi się z niego kołek, żeby zawiesić na nim jakikolwiek sprzęt?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bierze się z niego drewno, aby zrobić jakieś narzędzie? Czy robi się z niego kołek, aby coś na nim zawiesić?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używa się jego drewna do zrobienia [jakiejś] rzeczy? Czy robi się z niego kołek, by zawiesić na nim każdy sprzęt?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візьметься з нього дерево, щоб робити діло? Чи візьметься з нього кілок, щоб повісити на ньому всякий посуд?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bierze się z tego drzewa aby wyrabiać narzędzia? Czy wybiera się z niego kołek, by na nim zawiesić jakieś naczynie?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bierze się z niego palik, żeby nim wykonać jakąś pracę? Albo czy biorą z niego kołek, żeby na nim zawiesić jakieś naczynie?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2024-06-03T11:00:45Z</dcterms:modified>
</cp:coreProperties>
</file>