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zaufałaś swojemu pięknu. Dzięki swojej sławie zaczęłaś cudzołożyć. Odsłaniałaś swe wdzięki przed każdym. Kto przyszedł, mógł cieszyć się twoim pięknem!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uprawiałaś nierząd, będąc tak sławna;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ufała w piękności twojej, i płodziłaś nierząd, będąc tak sławną; boś płodziła nierząd z każdym mimo cię idącym, każdy snadnie użył piękności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ufając w piękności twojej, cudzołożyłaś na imię twoje i wystawiłaś wszeteczeństwo swoje każdemu mijającemu, abyś jego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wyzyskałaś swoją sławę na to, by uprawiać nierząd. Oddawałaś się każdemu, kto obok ciebie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pewna swojego sławnego imienia uprawiałaś nierząd, i hojnie darzyłaś sobą każdego przechodnia i oddawałaś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swej piękności i, wykorzystując swą sławę, uprawiałaś nierząd. Uprawiałaś nierząd z każdym, kto przechodził. Oddawałaś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cudzołożyłaś, wykorzystując swoją sławę. Uprawiałaś nierząd z każdym przechodniem.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[zbyt] polegałaś na swojej piękności i cudzołożyłaś, [dufna] w swoje imię.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 надію на твою красу і ти розпустувала твоїм іменем і ти вилила твою розпусту на всяку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twojej piękności i kaziłaś się, pewna twej sławy; trwoniłaś to twoją rozpustą z każdym przechodniem niechaj służy każdemu!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ty zaczęłaś ufać swej piękności i ze względu na swe imię uprawiać nierząd, i wylewać swoje nierządy na każdego przechodnia; jemu to przypadło.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2024-05-28T20:47:23Z</dcterms:modified>
</cp:coreProperties>
</file>