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skalałem ich ofiarami, przeprowadzaniem (przez ogień) wszystkich pierwocin łona,* po to, by wywołać wśród nich przerażenie, aby poznali,** że Ja jestem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dopuściłem, by kalali się swoimi ofiarami, swoim przeprowadzaniem przez ogień wszystkich pierworodnych. Chciałem w ten sposób wywołać wśród nich przerażenie, aby poznali,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splugawiłem ich własnymi ich darami, gdy przeprowadzili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 ogień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wszystko, co pierworodne, aby ich spustoszyć, i aby poznali,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splugawiłem ich z darami ich, gdy przewodzili przez ogień wszelkie otwarzające żywot, abym ich spustoszył, a żeby się dowiedzieli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splugawiłem je w darach ich, gdy ofiarowali wszelkie otwarzające żywot dla grzechów ich: a poznają, żem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Pokalałem ich własnymi ich ofiarami, gdy dopuściłem, by przeprowadzali przez ogień wszystko, co pierworodne - aby obudzić w nich grozę i by w ten sposób poznali,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dopuściłem, że kalali się przez swoje ofiary, przeprowadzając przez ogień wszystkich pierworodnych, aby ich napełnić zgrozą, aby poznali,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Dopuściłem, aby splamili się swymi darami, gdy przeprowadzali przez ogień każde pierworodne dziecko, żeby ich przerazić, aby poznali, że Ja jestem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Dopuściłem, że splamili się, składając w ofierze każdego pierworodnego. Chciałem napełnić ich grozą, aby przekonali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uczyniłem ich nieczystymi przez ich dary, gdy przeprowadzali [przez ogień] każde pierworodne dziecię, żeby ich przerazić, aby poznali,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опоганю їх в їхніх домах коли проходитиму, кожного, що відкриває лоно, щоб їх знищити.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kazić samych siebie przez ich ofiary – bo wszystko otwierające łono przeprowadzili przez ogień – bym ich zniweczył, oraz by poznali,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dopuszczałem, by się kalali swymi darami, gdy przeprowadzali przez ogień każde dziecko otwierające łono, żebym ich spustoszył, aby poznali, że ja jestem JAHWE”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12:29-31&lt;/x&gt;; &lt;x&gt;120 21:6&lt;/x&gt;; &lt;x&gt;120 23:10&lt;/x&gt;; &lt;x&gt;300 7:31&lt;/x&gt;; &lt;x&gt;300 19:5&lt;/x&gt;; &lt;x&gt;300 32:35&lt;/x&gt;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2:25&lt;/x&gt;; &lt;x&gt;100 17:14&lt;/x&gt;; &lt;x&gt;110 12:15&lt;/x&gt;; &lt;x&gt;140 25:20&lt;/x&gt;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aby (…) JHWH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2024-05-31T20:43:10Z</dcterms:modified>
</cp:coreProperties>
</file>