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ich sądzić? Jeśli chcesz sądzić, synu człowieczy, to uświadom im obrzydliwości ich ojców!*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przekazać im moje zdanie? Jeśli tak, to przypomnij im, synu człowieczy, o obrzydliwościach ich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będziesz ich sądził, synu człowieczy, czy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sądził? Uświadom im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 nich zastawiać będziesz? Izali się za nich zastawiać będziesz, synu człowieczy? Oznajmij im raczej obrzydliwości ojców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sądzisz, jeśli sądzisz, synu człowieczy, obrzydłości ojców ich ukaż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im ogłosić wyrok, synu człowieczy, jeżeli chcesz ogłosić wyrok, to daj im poznać obrzydliwości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ich sądzić? Jeżeli chcesz sądzić, synu człowieczy, to oznajmij im obrzydliwości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ich sądził? Czy będziesz sądził, synu człowieczy? Daj im poznać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ich sądził? Czy będziesz sądził, synu człowieczy? Daj im poznać obrzydliwe czyny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ich [raczej] sądzić? Synu człowieczy, czy nie powinieneś [ich] sądzić? Daj im poznać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пімщуся на них пімстою? Людський сину, засвідчи їм про беззаконня їхніх батьків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się z nimi spierać, jeśli chcesz się prawować, synu człowieka – oznajmij im obmierzłości ich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będziesz ich sądzić? Czy będziesz ich sądzić, synu człowieczy? Daj im poznać obrzydliwości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2024-05-29T19:12:32Z</dcterms:modified>
</cp:coreProperties>
</file>