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żużlem. Wszyscy oni to brąz i cyna, i żelazo, i ołów wewnątrz tygla – stali się żużlem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jak żużel. Wszyscy oni to brąz i cyna, żelazo i ołów wewnątrz tygla — po prostu żużel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dom Izraela zamienił mi się w żużel;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miedzią, cyną, żelazem i ołowiem w środku pieca; stali się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Izraaelski mi się obrócił w zużelicę; wszyscy zgoła są miedzią i cyną i żelazam i ołowiem w pośród pieca, zużelicą srebra się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obrócił mi się dom Izraelski w zużelicę: wszyscy ci miedź i cyna, i żelazo, i ołów w pośrzodku pieca; zużelicą z srebra zstali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 zamienił Mi się w żużel; wszyscy są miedzią, cyną, żelazem i ołowiem; stali się w piecu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żużlem stał się dla mnie dom izraelski; wszyscy oni, to tylko brąz i cyna, żelazo i ołów w tyglu, a stali się żużlem.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 stał się dla Mnie żużlem. Wszyscy oni są miedzią i cyną, żelazem i ołowiem wewnątrz pieca. Stali się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żużlem stał się dla mnie lud izraelski. Wszyscy oni - to tylko miedź i cyna, żelazo i ołów w piecu. Stali się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Dom Izraela jest dla mnie żużlem. Wszyscy oni są miedzią i cyną, żelazem i ołowiem wewnątrz pieca, są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для Мене ввесь дім Ізраїля став змішаний міддю і залізом і цинком і оловом. Він замішаний посеред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Dom Israela zamienił Mi się w rudę; wszyscy oni są w piecu: Miedzią, cyną, żelazem i ołowiem; stali się rudą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z domu izraelskiego stali się dla mnie niczym spieniony żużel. Wszyscy oni są miedzią i cyną, i żelazem, i ołowiem w piecu. Stali się masą spienionego żużla, tego znad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srebra, ּ</w:t>
      </w:r>
      <w:r>
        <w:rPr>
          <w:rtl/>
        </w:rPr>
        <w:t>כֶסֶף</w:t>
      </w:r>
      <w:r>
        <w:rPr>
          <w:rtl w:val="0"/>
        </w:rPr>
        <w:t xml:space="preserve"> (kesef): wg BHS: wszyscy oni, </w:t>
      </w:r>
      <w:r>
        <w:rPr>
          <w:rtl/>
        </w:rPr>
        <w:t>כלם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1:21-26&lt;/x&gt;; &lt;x&gt;300 6:27-30&lt;/x&gt;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2024-06-02T04:18:44Z</dcterms:modified>
</cp:coreProperties>
</file>