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i matka są w tobie lekceważeni! Obcego przybysza poddają u ciebie uciskowi, sierota i wdowa są u ciebie gnębieni!*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są lekceważeni! Obcych przybyszów spotyka w tobie krzywda. Sieroty i wdowy są szykanowane!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ojca i matkę znieważają, u ciebie czynią krzywdę przybyszowi, w tobie uciskają sierotę i wdowę.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i matkę znieważają w tobie, przychodniowi krzywdę czynią w pośród ciebie, sierotę i wdowę uciskają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i matkę sromocili w tobie, przychodnia potwarzali w pośrzodku ciebie, sierotę i wdowę zasmucili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znieważa się ojca i matkę, u ciebie krzywdzi się cudzoziemca, u ciebie uciska się sierotę i wdowę.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lekceważy się ojca i matkę, u ciebie dopuszczają się gwałtu nad obcym przybyszem, u ciebie krzywdzi się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Znieważa się u ciebie ojca i matkę. Czyni się pośród ciebie krzywdę cudzoziemcowi, uciska się u ciebie sierotę i wdowę.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gardzi się ojcem i matką, krzywdzi się cudzoziemca, a sierotę i wdowę uciska.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znieważa się ojca i matkę, u ciebie zadaje się gwałt cudzoziemcowi, u ciebie uciska się wdowę i sierotę.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батька і матір говорять в тобі зло і поводилися неправедно в тобі з приходьком, в тобі знасилували сироту і вдову.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ciebie lekceważono ojca i matkę; pośród ciebie popełniano bezprawia w stosunku do cudzoziemców; wśród ciebie krzywdzono sierotę i wdowę!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i matkę traktowali u ciebie ze wzgardą. Wobec osiadłego przybysza postępowali pośród ciebie oszukańczo. Gnębili u ciebie chłopca nie mającego ojca oraz wdowę”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&lt;x&gt;50 14:29&lt;/x&gt;; &lt;x&gt;50 16:11&lt;/x&gt;; &lt;x&gt;50 24:172&lt;/x&gt;; &lt;x&gt;50 26:12-13&lt;/x&gt;; &lt;x&gt;300 7:6&lt;/x&gt;; &lt;x&gt;300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2024-06-02T02:40:00Z</dcterms:modified>
</cp:coreProperties>
</file>