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 o Tyrze: Czy od głosu twojego upadku, przy jęku przebijanych, poddawaniu rzezi,* nie zadrżą pośród ciebie wyspy?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 o Tyrze: Odgłos twego upadku, jęki zabijanych, okrucieństwo zdobywców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przerazi mieszkańców związanych z tobą wysp.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 do Tyru: Czy nie zadrżą wyspy na huk twego upadku, gdy ranni będą wołać, gdy będzie okrutna rzeź pośród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 do Tyru: Izali się od trzasku upadku twego, gdy ranni wołać będą, gdy okrutne morderstwo będzie w pośrodku ciebie, wyspy się nie poruszą?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 Tyrowi: Izali od głosu walenia twego i od wzdychania pobitych twoich, gdy będą zabijani w pośrzodku ciebie, nie zachwieją się wyspy?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 do Tyru: Czy na huk upadku twego, gdy pobici jęczeć będą, gdy pośród ciebie rozpanoszy się mord, nie zadrżą wyspy?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 o Tyrze: Zaiste, wyspy zadrżą od łoskotu twojego upadku, gdy pobici jęczeć będą, gdy miecz wpośród ciebie zabijać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 Tyrowi: Czy nie zadrżą wyspy na odgłos twojego upadku, przy jęku przebitych, podczas zabijania mordowanych pośród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 do Tyru: Oto wyspy zadrżą na wieść o twoim upadku, o jęku przebitych, o rzezi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Jahwe, Tyrowi: - Czyż nie zadrżą wyspy na odgłos twojego upadku, gdy będą jęczeć ranni i będą ginąć mordowani pośród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Господь, Господь, до Сора: Чи не від голосу твого падіння в стогнанні побитих в витяганні меча посеред тебе затрясуться острови?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do Coru Pan, WIEKUISTY: Zaprawdę, czyż nie zadrżą wybrzeża od łomotu twego upadku – gdy będą jęczeć ranni, gdy pośród ciebie okrutnie będą mordować?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do Tyru Wszechwładny Pan, Jehowa; ʼCzy na odgłos twego upadku, gdy będzie jęczeć śmiertelnie raniony, gdy podczas rzezi będą pośród ciebie zabijać, nie zakołyszą się wyspy?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poddawaniu rzezi, ּ</w:t>
      </w:r>
      <w:r>
        <w:rPr>
          <w:rtl/>
        </w:rPr>
        <w:t>בֵהָרֵג הֶרֶג</w:t>
      </w:r>
      <w:r>
        <w:rPr>
          <w:rtl w:val="0"/>
        </w:rPr>
        <w:t xml:space="preserve"> (behareg hereg), em. na: gdy zabijający dokonuje rzezi, ּ</w:t>
      </w:r>
      <w:r>
        <w:rPr>
          <w:rtl/>
        </w:rPr>
        <w:t>בַהֲרֹג הֶרֶג</w:t>
      </w:r>
      <w:r>
        <w:rPr>
          <w:rtl w:val="0"/>
        </w:rPr>
        <w:t xml:space="preserve"> , &lt;x&gt;330 26:15&lt;/x&gt; L; wg G: wyciągniętym mieczem, ἐν τῷ σπάσαι μάχαιραν.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2024-06-03T12:46:06Z</dcterms:modified>
</cp:coreProperties>
</file>