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Nadszedł czas upadku! Twoje odejście niepokoi wszystkie wyspy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zadrżą wyspy w dniu twego upadku; tak, wyspy morskie zatrwożą się z powodu twego zginięcia.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zatrwożą wyspy w dzień upadku twego; zatrwożą się mówię wyspy morskie nad zginieniem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zdumieją się okręty w dzień strachu twego a zatrwożą się wyspy na morzu, przeto iż żaden nie wychodzi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okręty w dzień twego upadku; wyspy na morzu przeraziły się twoim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 i przerażone są wyspy na morzu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twego upadku, drżą wybrzeża. Przerażone są wyspy, które są na morzu, z powodu twojego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wybrzeża, przerażone są morskie wyspy z powodu twojego końca».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wybrzeża w dniu twego upadku, przerażone są wyspy morskie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острови злякаються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dzień twojego upadku drżą wybrzeża; nad twoim końcem trwożą się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wyspy zadrżą w dzień twego upadku. I wyspy, które są na morzu, zatrwożą się z powodu twego odejścia”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2024-06-03T10:08:09Z</dcterms:modified>
</cp:coreProperties>
</file>