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posłuchaj: Ja jestem przeciw tobie i przeciw twojemu Nilowi. Zamienię Egipt w ruinę, w suchy grunt, pustkowie, od Migdol do Syene i do granic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będę przeciwko tobie i przeciwko twojej rzece i zamienię ziemię Egiptu w straszną ruinę i spustoszenie, od wieży Sewene 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będę przeciwko tobie i przeciwko rzece twojej, i podam ziemię Egipską w spustoszenie, i we srogie poburzenie, od wieży Sewene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owo ja na cię i na rzeki twoje i obrócę ziemię Egipską w pustynię spustoszoną, mieczem zburzoną, od wieże Sjenes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ruszam na ciebie i na twoje rzeki i uczynię z ziemi egipskiej bezludną pustynię, od Migdol aż do Sjene i 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tobie i przeciwko twojemu Nilowi; obrócę ziemię egipską w ruinę i pustynię, od Migdolu do Syeny i 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twoim kanałom. Ziemię egipską obrócę w bezludną ruinę i pustkowie od Migdol, Sjene aż po granicę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wystąpię przeciwko tobie i przeciw twojemu Nilowi. Zamienię ziemię egipską w bezludną ruinę i pustkowie, od Migdol i Sjene 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jestem przeciw tobie i przeciw twojemu Nilowi. Kraj egipski obrócę w straszliwą ruinę i pustkowie, od Migdol po Syene i aż po granice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przeciw tobie i przeciw twoim rzekom. Zamienię ziemię Micraim w wielkie rumowisko, w pustkowie, od Migdolu – do Sweneh, i aż do granicy kuszyckiej.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jestem przeciwko tobie i przeciwko twoim kanałom Nilu i uczynię z ziemi egipskiej spustoszone miejsca, posuchę, bezludne pustkowie, od Migdol po Syene i aż po granice Etiopii.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2024-06-01T07:30:17Z</dcterms:modified>
</cp:coreProperties>
</file>