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nakarm swoje ciało i napełnij swoje wnętrze tym zwojem, który ci daję. Zjadłem więc, a był w moich ustach słodki jak 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 — powiedział do mnie — nakarm swoje ciało i napełnij swoje wnętrze zwojem, który ci podaję. Zjadłem go więc, a był on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Synu człowieczy, nakarm swój brzuch i napełnij swoje wnętrzności tym zwojem, który ci daję. Zjadłem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do mnie: Synu człowieczy! nakarm brzuch twój, a wnętrzności twoje napełnij temi księgami, któreć daję. I zjadłem je, i były w ustach moich słodkie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brzuch twój jeść będzie, a trzewa twoje napełnią się temi księgami, które ja daję tobie. I zjadłem je: a były w uściech moich jako miód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mnie: Synu człowieczy, nasyć żołądek i napełnij wnętrzności swoje tym zwojem, który ci podałem. Zjadłem go, a w ustach moich był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Nakarm swoje ciało i napełnij swoje wnętrzności tym zwojem, który ci daję! Wtedy zjadłem go, a on 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nasyć swój brzuch i napełnij wnętrzności tym zwojem, który ci daję. Zjadłem go i był w moich ustach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mnie: „Synu człowieczy, nakarm swoje ciało i napełnij swoje wnętrzności tym zwojem, który ci daję”. Zjadłem go, a w moich ustach był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Synu człowieczy, nasyć się i napełnij twoje wnętrzności tym zwojem, który ci daję. Zjadłem go, a 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твої уста їдять, і твій живіт наповниться цим тобі даним звоєм. І я його зїв, і він був в моїх устах як солодкий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mnie powiedział: Synu człowieka, nasyć twój brzuch i napełnij twe łono zwojem, który ci wręczam. Więc go spożyłem, a on stał się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nakarm swój brzuch, by napełnić jelita tym zwojem, który ci daję”. I zacząłem go jeść, a był w moich ustach słodki jak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2024-05-29T14:10:16Z</dcterms:modified>
</cp:coreProperties>
</file>