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do ludu niezrozumiałej mowy ani trudnego języka, lecz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posyłam cię do ludu o niezrozumiałej mowie lub trudnym języku,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nie do ludu nieznajomej mowy, albo trudnego języka posyłam, ale do 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głębokiej mowy a nieznajomego języka posyłają cię: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posłany nie do ludu o mowie niezrozumiałej lub trudnym języku, ale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posłany nie do ludu niezrozumiałej mowy i ciężkiego języka, lecz do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posłany nie do ludu o niezrozumiałej mowie lub trudnym języku, lecz do ludu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до тяжкомовного і гикавого народу ти післаний, (а) до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wysłany do ludu nieznajomej mowy i zająkliwego języka, których byś słów nie rozumiał – ale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o niezrozumiałej mowie i ciężkim języku” zostajesz posłany – do domu izraelskiego,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2024-05-23T19:24:44Z</dcterms:modified>
</cp:coreProperties>
</file>