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wam ludzi i bydło, rozmnożą się i rozplenią. Osiedlę was jak w waszych dawnych czasach i sprawię, że będzie wam się powodziło lepiej niż na początku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bydło, będą liczni i płodni. I sprawię, że będziecie mieszkać jak za waszych dawnych czasów i będę wam czynić lepiej niż na początku.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Rozmnożę, mówię, na was ludzi i dobytek, a rozmnożą się i urosną; i sprawię, że mieszkać będziecie jako za dawnych czasów waszych, i lepiej wam czynić będę niż przedtem,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was ludźmi i bydłem, i rozmnożą się, i urostą, i osadzę was jako z przodku, i obdarzę większymi dobrami, niżliście mieli z pierwu,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bydło; będą liczni i płodni, sprawię, że będziecie zamieszkane, tak jak w waszej przeszłości, i będę wam czynił dobrze, bardziej niż przedtem, abyście 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waszej ziemi ludzi i bydło, i będzie ich dużo, i będą się mnożyć; osiedlę was jak za waszych dawnych czasów i będzie się wam lepiej powodziło niż poprzednio.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 i zwierzęta. Będą liczni i płodni. Sprawię, że będziecie zamieszkane jak poprzednio. Okażę wam dobro bardziej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 tam mnóstwo ludzi i zwierząt. Będą płodni i będą się mnożyć. Sprawię, że będziecie zamieszkane jak dawniej. Będę wam sprzyjał bardziej niż poprzednio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 i zwierząt; będą liczni i płodni. Zaludnię was, jak za waszych dawnych czasów, będę wam czynił więcej dobrego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i czworonożnych, rozrodzą się i rozmnożą; osiedlę was jak za dawnych czasów i uszczęśliwię was bardziej niż w waszej przeszłości, byście poznały,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rozmnożę na was ludzi i zwierzęta, i rozmnożą się, i staną się płodni, i sprawię, że będziecie zamieszkane jak poprzednio, i będę wyświadczał więcej dobra niż w waszym początkowym okresie; i będziecie musiały poznać, że ja jestem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2024-06-01T01:35:28Z</dcterms:modified>
</cp:coreProperties>
</file>