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spustoszona ziemia będzie uprawiana zamiast być pustkowiem na oczach wszystkich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spustoszona ziemia będzie uprawiana. Już nie będzie pustkowiem w oczach wszystkich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spustoszała ziemia będzie uprawiana, zamiast być spustoszeniem na oczach wszystkich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ziemia spustoszała sprawowana będzie, która przedtem była spustoszona przed oczyma wszystkich przechodzących.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spustoszała będzie sprawiona, która była pierwej spustoszona przed oczyma każdego podróżnego,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spustoszony kraj znowu będzie uprawiany, zamiast odłogiem leżeć przed oczami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spustoszony kraj będzie uprawiany zamiast być pustkowiem na oczach wszystkich przechodniów,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Spustoszony kraj będzie uprawiany, żeby nie był pustkowiem w 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spustoszona ziemia będzie uprawiana i nie będzie już pustkowiem w 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Spustoszony kraj będzie uprawiony, zamiast być pustkowiem w 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земля, що згинула, буде опрацьована, томущо була знищена перед очима кожного, хто проходить.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Spustoszona ziemia będzie uprawiana, mimo, że była pustynią w 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spustoszony kraj będzie uprawiany, mimo iż przedtem w oczach każdego przechodnia był bezludnym pustkowiem.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2024-05-31T07:43:42Z</dcterms:modified>
</cp:coreProperties>
</file>