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poświęcone, jak owce w Jerozolimie w jej święta, tak zrujnowane miasta będą pełne stad ludzkich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tyle, co owiec poświęcanych Mi w Jerozolimie, gdy nadchodzą jej święta! Zrujnowane miasta będą pełne ludzi niczym owczych stad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na ofiary, jak trzodę Jerozolimy w czasie jej uroczystych świąt, tak spustoszone miasta będą wypełnione trzodami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na ofiary, jako trzodę Jeruzalemską na święta jego uroczyste, tak spustoszone miasta będą napełnione trzodami ludzi;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świętą, jako trzodę Jeruzalem na święta uroczyste jego; tak będą miasta spustoszone napełnione trzodami ludzi: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poświęcone owce, jak owce Jerozolimy za jej świetnych dni, tak miasta wyludnione staną się pełne trzody ludzkiej, aby poznano,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trzody dla celów ofiarnych, jak liczne są owce w Jeruzalemie w jego święta, tak zrujnowane miasta pełne będą trzód ludzkich;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poświęconych owiec, jak owiec Jerozolimy na jej święta, tak zrujnowane miasta będą pełne tłumu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stada prowadzone do świątyni, jak liczne są owce w Jerozolimie podczas świąt, tak zrujnowane miasta będą pełne ludzi.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ofiarna, jak trzoda Jerozolimy w czasie jej świąt. Tak będą napełnione tłumem ludzi zburzone [niegdyś] miasta.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святі вівці, як вівці Єрусалиму в його празники, такими будуть спустошені міста повні людських овець.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stada poświęconych ofiar, jak stada Jeruszalaim podczas jej uroczystości. Tak, zburzone miasta staną się pełne ludzkich gromad, i 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świętych, jak trzoda Jerozolimy w jej świątecznych okresach, tak miasta, które były pustkowiem, napełnią się trzodą ludzi;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2024-06-01T02:41:03Z</dcterms:modified>
</cp:coreProperties>
</file>