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9"/>
        <w:gridCol w:w="4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grzebać ich będzie dom Izraela, dla oczyszczenia ziemi, siedem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oczyszczenia kraju dom Izraela grzebać ich będzie przez siedem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Izraela będzie ich grzebać przez siedem miesięcy, aby oczyścić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grześć będzie dom Izrelski przez siedm miesięcy aby oczyścili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pogrzebą je dom Izraelów, aby oczyścili ziemię przez siedm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ich grzebać Izraelici, aby oczyścić kraj przez siedem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grzebać ich będzie dom izraelski przez siedem miesięcy, aby oczyścić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Izraela będzie ich grzebał przez siedem miesięcy, ażeby oczyścić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izraelski będzie ich grzebał przez siedem miesięcy, aby oczyścić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oczyścić kraj, Dom Izraela będzie ich grzebał siedem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закопають їх дім Ізраїля, щоб земля очистилася, впродовж сім місяців.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Israela będzie ich grzebał przez siedem miesięcy w celu oczyszczenia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z domu Izraela grzebać ich będą przez siedem miesięcy, aby oczyścić kraj.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2024-06-01T11:45:54Z</dcterms:modified>
</cp:coreProperties>
</file>