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Przygotuje również, na ofiarę z pokarmów, efę na cielca i efę na barana, a do jagniąt tyle, ile uzna za słuszne* – i hin oliwy na efę.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tego, jako ofiara z pokarmów, składane będą również efa na cielca i efa na barana, a do jagniąt według uznania panującego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i hin oliwy na efę.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ofiarę z pokarmów ma ofiarować efę na cielca, efę na barana i na baranka według woli swojej ręki oraz hin oliwy na efę.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niech ofiaruje efa ofiary suchej przy cielcu, i efa przy baranie, a przy barankach według przemożenia ręki swojej, a oliwy hyn na 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efi do cielca, efi też do barana uczyni obiaty, a do baranków, jako najdzie ręka jego, a oliwy hin do każdego efi.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jedną efę na młodego cielca, i jedną efę na barana ma on złożyć jako ofiarę pokarmową, a na baranki w ilości dowolnej oraz jeden hin oliwy na efę.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ofiarę z pokarmów złoży efę do cielca i efę do barana, a do jagniąt tyle, ile może; do tego hin oliwy na efę.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 też w ofierze efę do młodego byka i efę do barana jako ofiarę pokarmową. A do baranków według swego uznania oraz hin oliwy do każdej efy.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po efie mąki na cielca i barana jako ofiarę pokarmową. Do jagniąt doda ofiarę pokarmową według swojej woli i hin oliwy na efę mąki.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Efę na cielca i efę na barana ofiaruje [jako] ofiarę z pokarmów. Na baranki zaś da ofiarę dobrowolną. [Nadto] hin oliwy na efę.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пляцок для телята, і пляцок для барана, буде манаа, і для ягнят так як зробить його рука, й іна олії до пляцка.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ofiarę z pokarmów będzie sprawiał efę na cielca i efę na barana; zaś przy jagniętach tak, jak sięgnie jego możność; plus hyn oliwy na efę.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ofiarę zbożową ma złożyć jedną efę na młodego byka oraz jedną efę na barana, na baranki zaś według tego, na co go stać, a jeśli chodzi o oliwię – jeden hin na efę.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Idiom: tyle, ile może sięgnąć swoją ręką, ּ</w:t>
      </w:r>
      <w:r>
        <w:rPr>
          <w:rtl/>
        </w:rPr>
        <w:t>כַאֲׁשֶרּתַּׂשִיג יָדֹו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2024-06-03T10:31:10Z</dcterms:modified>
</cp:coreProperties>
</file>