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nie na darmo zapowiadałem, że sprowadzę na nich to nieszczęście.*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Przyznają też, że Ja, JAHWE, nie na darmo zapowiadałem, że sprowadzę na nich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poznają, że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i że nie na próżno mówiłem, że sprowadzę na nich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żem Ja Pan, a iżem nie darmo mówił, że na nich to złe przywiodę.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doznają że ja, JAHWE, nie próżnom mówił, żem im to złe miał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Pan i że nie na próżno mówiłem, iż na nich sprowadzę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Pan i że nie nadaremnie mówiłem, że sprowadzę na nich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nie na darmo mówiłem, iż uczynię im to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przekonają się, że Ja, JAHWE, nie na darmo mówiłem, że sprowadzę na nich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iż Ja, Jahwe, nie na próżno groziłem, iż spuszczę na nich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пізнають, що Я Господь промовив.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poznają, że Ja, WIEKUISTY, nie na próżno groziłem, że im to zło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musieli poznać, że ja jestem Jehowa; nie na próżno mówiłem, że sprowadzę na nich to nieszczęście”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na darmo (…) nieszczęście : wg G: zapowiadałem.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2024-05-28T07:31:40Z</dcterms:modified>
</cp:coreProperties>
</file>