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upadku przyczynią się ci, którzy z nim zasiadali do stołu, jego armia się rozpłynie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jedzą jego chleb, zniszczą go, gdy jego wojsko najedzie jak powódź,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chleb jego, zniszczą go, gdy wojsko onego jako powódź przypadnie, a pobitych wiele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nim chleb jedzą, zetrą go; wojsko też jego zatłumione będzie i polęże zabitych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zmiażdżą go, a wojsko jego ulegnie rozproszeniu i wielu padnie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pójdzie w rozsypkę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zgubią go, a jego wojsko zostanie rozproszone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rozproszy się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jego królewskie potrawy, zgubią go, jego wojsko pójdzie w rozsypkę i padnie wielu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його запаси і розібють його, і сили затопить, і численні впадуть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go ci, co jedzą jego chleb; gdyż zaleje go jego wojsko i polegnie wielu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doprowadzą go jadający jego przysmaki. ”I wojsko jego zostanie zmiecione jak przez powódź, i wielu padnie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2024-05-24T08:35:59Z</dcterms:modified>
</cp:coreProperties>
</file>