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Gdyby jej ojciec obraźliwie plunął* jej w twarz, to czy nie byłaby zhańbiona przez siedem dni? Niech przez siedem dni będzie zamknięta na zewnątrz obozu, a potem niech (ją) sprowadzą.**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Mojżeszowi: Gdyby jej ojciec plunął jej w twarz, czy nie byłaby zhańbiona przez siedem dni? Niech zatem przez siedem dni będzie zamknięta na zewnątrz obozu, a potem niech ją sprowadzą.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odpowiedział Mojżeszowi: Gdyby jej ojciec plunął jej w twarz, czyż nie musiałaby się wstydzić przez siedem dni? Niech przez siedem dni będzie wyłączona z obozu, a potem zostanie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Mojżeszowi: Gdyby ojciec jej plunął na twarz jej, azażby nie miała się wstydać przez siedem dni? niech będzie wyłączona przez siedem dni z obozu, a potem przyjęta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JAHWE odpowiedział: Gdyby był ociec jej plunął na jej oblicze, zażby nie miała była przynamniej przez siedm dni wstydem się zapłonąć? Niech będzie wyłączoną z obozu na siedm dni, a potym będzie zaś przyzwana.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Gdyby jej ojciec plunął w twarz, czyż nie musiałaby się przez siedem dni wstydzić? Tak ma być ona przez siedem dni wyłączona z obozu, a potem może znowu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Gdyby jej ojciec plunął jej w twarz, czyż nie musiałaby się wstydzić przez siedem dni? Niech będzie przez siedem dni wyłączona z obozu, a potem niech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Gdyby ojciec splunął jej w twarz, okryłaby się niesławą na siedem dni. Niech będzie więc przez siedem dni zamknięta poza obozem, a potem będzie mogła znowu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„Gdyby ojciec plunął jej w twarz, czy nie musiałaby się wstydzić przez siedem dni? Niech więc będzie na siedem dni usunięta z obozu, a potem znów może być przyjęta”.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Gdyby to ojciec plunął jej w twarz, czy nie musiałaby płonąć wstydem siedem dni? Niechże więc przez siedem dni będzie zamknięta poza obozem. Potem zostanie przyjęta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Bóg powiedział do Moszego: Jeżeli ojciec plunąłby jej w twarz, czy nie byłaby upokorzona przez siedem dni? [O ile bardziej teraz, gdy Bóg rozgniewał się na nią, więc] niech pozostanie w odosobnieniu poza obozem przez siedem dni. Potem może wrócić.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Якщо б її батько, плюючи, плюнув би в її лице, чи не встидалася б сім днів? Хай буде відлучена сім днів за табором, і після цього ввійде.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powiedział do Mojżesza: Gdyby ojciec plunął jej w twarz, czyżby się nie rumieniła siedem dni? Niech będzie zamkniętą poza obozem przez siedem dni, a następnie niech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”Gdyby ojciec splunął jej w twarz, czyż nie byłaby upokorzona przez siedem dni? Niech na siedem dni zostanie poddana kwarantannie poza obozem, a potem niech zostanie przyjęta”.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obraźliwie plunął, </w:t>
      </w:r>
      <w:r>
        <w:rPr>
          <w:rtl/>
        </w:rPr>
        <w:t>יָרֹק יָרַק</w:t>
      </w:r>
      <w:r>
        <w:rPr>
          <w:rtl w:val="0"/>
        </w:rPr>
        <w:t xml:space="preserve"> , forma intensywna, lub: plunął prosto w jej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14:1-9&lt;/x&gt;; &lt;x&gt;40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2024-06-02T13:28:46Z</dcterms:modified>
</cp:coreProperties>
</file>