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Balak do Bileama: Czyż nie posyłałem po ciebie, aby cię pilnie wezwać? Dlaczego nie przychodziłeś do mnie? Czyżbym rzeczywiście nie potrafił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po ciebie, by cię pilnie sprowadzić — powiedział Balak na powitanie. — Dlaczego nie chciałeś przyjść do mnie? Czyżbyś myślał, że nie zdołam cię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Balaama: Czyż nie posłałem do ciebie pilnie, aby cię wezwać? Dlaczego nie przyszedłeś do mnie? Czyż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Azażem z pilnością nie posyłał do ciebie wzywając cię? Czemużeś nie przyjechał do mnie? azaż cię zacnie uczcić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Balaama: Posłałem posły, abych cię przyzwał. Czemużeś nie zaraz przyjachał do mnie? Czy dlatego, że zapłaty za przyjazd twój oddać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Czyż nie posyłałem już po ciebie, by cię przywołać? Czemu nie przybyłeś? Czyż nie mogę hojnie ci zapłacić?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Tyle razy posyłałem już po ciebie, zapraszając cię; dlaczego nie przychodziłeś do mnie? Czy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do Balaama: Czy nie posyłałem do ciebie, by cię wezwać? Czemu więc nie przybyłeś do mnie? Czy nie potrafię cię wystarczająco uhonorować?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„Czyż nie posyłałem już po ciebie, aby cię sprowadzić? Czemu nie przyszedłeś do mnie? Czy myślisz, że nie mogę cię hojnie wynagrodzić?”.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tak przemówił do Balaama: - Już tyle razy posyłałem do ciebie, wzywając cię. Czemu nie przybyłeś do mnie? Czyżbym nie był w stanie wynagrodzić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Balak powiedział do Bilama: Czy nie wysłałem [posłańców] do ciebie, żeby cię zawołali? Tyle razy! Dlaczego nie przyszedłeś do mnie [od razu]? Czy ja nie mogę udzielić ci zaszczytów?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Чи не післав я до тебе, щоб тебе покликати? Чому не прийшов ти до мене? Поправді чи не зможу тебе винагородити?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Bileama: Przecież posyłałem do ciebie tylokrotnie i cię wzywałem; dlaczego do mnie nie przybyłeś? Czyżbym rzeczywiście nie był w stanie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rzekł do Balaama: ʼCzyż nie postałem do ciebie, by cię wezwać? Dlaczego nie przyszedłeś do mnie? Czyżbym naprawdę nie potrafił cię uhonorować?”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2024-06-02T08:18:04Z</dcterms:modified>
</cp:coreProperties>
</file>