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Pobierzcie to z przypadającej na nich połowy i przekażcie kapłanowi Eleazarowi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ich połowy i oddaj kapłanowi Eleazarowi na ofiarę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ich weźmiecie, i oddacie Eleazarowi kapłanowi na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ją Eleazarowi kapłanowi, bo pierwociny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należącej do nich weźmiesz, a dasz kapłanowi Eleazarowi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z ich połowy i dasz Eleazarowi, kapłanowi, jako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połowy, która do nich należy, i dasz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połowy należącej do nich i oddasz kapłanowi Eleazarowi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je z należnej im połowy i dacie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to z ich połowy [łupu] i przekaż Elazarowi kohenowi jako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з їхньої половини, і даси Елеазарові священикові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to z ich połowy, jako daninę dla WIEKUISTEGO, i oddasz to Elazarowi,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wziąć to z ich połowy i dasz to kapłanowi Eleazarowi jako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2024-06-02T17:29:35Z</dcterms:modified>
</cp:coreProperties>
</file>