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Wygony miast, które dacie Lewitom, (licząc) od muru miasta na zewnątrz, będą miały tysiąc łokci*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dacie Lewitom — licząc od murów miasta na zewnątrz — rozciągać się będą na szerokość tysiąca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dacie Lewitom, będą rozciągać się na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przedmieścia miast, które dacie Lewitom, od muru miejskiego pójdą na tysiąc łokci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murów miejskich, z zamurza wokoło, rościągną się na tysiąc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oddacie do użytku lewitom, mają się rozciągać na tysiąc łokci dokoła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podmiejskie, które dacie Lewitom, będą się rozciągały na tysiąc łokci wokoło muru miejskiego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przekażecie lewitom, mają się rozciągać na tysiąc łokci wokół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murach miast, które oddacie do użytku Lewitom, będą się rozciągać na tysiąc łokci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oddacie Lewitom, mają wynosić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przestrzenie [wokół] miast, które dasz Lewitom, [rozciągać się będą] poza murami miasta tysiąc ama naokoło.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околиці міст, які дасьте Левітам від стін міста і далі, (будуть) на дві тисячі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przyległości przy miastach, które oddacie Lewitom, pójdą wokoło, od muru miejskiego na tysiąc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pastwiska miast, które dacie Lewitom, będą ze wszystkich stron oddalone od muru miasta o tysiąc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 Wg G: dwa tysiące.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2024-06-02T13:39:33Z</dcterms:modified>
</cp:coreProperties>
</file>