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mąż zacznie podejrzewać swoją żonę, to gdy postawi ją przed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dopadnie męża duch zazdrości i będzie podejrzewał swoją żonę, i stawi ją przed JAHWE, a kapłan postąpi z nią według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żeby na męża przypadł duch zapalczywy, a miałby w podejrzeniu żonę swoję, i postawiłby ją przed Panem, a uczyniłby z nią kapłan wszystko według tej 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duchem podejrzenia wzruszony, przywiedzie ją przed oblicze JAHWE, i uczyni jej kapłan wedle wszystkiego,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zacznie ją posądzać, i wtedy stawi ją przed Panem, a kapłan spełni względem niej wszystko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mąż poweźmie podejrzenie i posądza swoją żonę, to postawi swoją żonę przed Panem, a kapłan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nabierze podejrzeń i postawi taką kobietę przed JAHWE, kapłan zaś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męża ogarnie uczucie zazdrości. Jeśli będzie podejrzewał swoją żonę, wówczas stawi ją przed JAHWE, a kapłan postąpi z nią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mężem owładnie uczucie podejrzenia. Jeśli [mąż] będzie podejrzewał swą żonę i stawi ją przed Jahwe, wtedy kapłan postąpi z nią zgodnie z 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powziął chęć ostrzeżenia jej i ostrzeże swoją żonę, i postawi tę kobietę przed Bogiem, wtedy kohen postąpi zgodnie z wszystkimi tymi prawami.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чоловік, на якого найде на нього дух ревнощів, і ревнуватиме за своєю жінкою, і поставить свою жінку перед Господом, і вчинить з нею священик за всім цим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na męża przypadł duch zazdrości, tak, że podejrzewa swoją żonę. Wtedy postawi żonę przed obliczem WIEKUISTEGO, a kapłan z nią postąpi według całej 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mężczyzną owładnął duch zazdrości, tak iż podejrzewałby swą żonę o niewierność; i postawi żonę przed obliczem JAHWE, a kapłan postąpi z nią według całego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2024-06-03T22:57:44Z</dcterms:modified>
</cp:coreProperties>
</file>