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oszczędzę już mieszkańców tej ziemi – oświadczenie JAHWE – i oto Ja sprawię, że wydawani będą ludzie, każdy w ręce swego bliźniego i w ręce jego króla, i zrujnują tę ziemię, i nikogo nie wyrwę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oszczędzę już mieszkańców tej ziemi — oto Słowo JAHWE. — Oto Ja sprawię, że ludzie wydawać się będą nawzajem, każdy w ręce swego bliźniego oraz w ręce jego króla, i zrujnują tę ziemię — i nikogo nie wyrwę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nie będę miał litości dla mieszkańców tej ziemi, mówi JAHWE. Oto wydam tych ludzi, każdego z nich, w ręce jego bliźniego i w ręce jego króla. I zniszczą ziemię, a nikogo nie wyrwę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sfolguję więcej obywatelom tej ziemi, mówi Pan; bo oto Ja podam tych ludzi każdego w rękę bliźniego jego, i w rękę króla ich, i potrą ziemię, a nie wyrwie jej z rąk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więcej folgować nie będę obywatelom ziemie, mówi JAHWE. Oto ja wydam ludzie, każdego w rękę bliźniego jego i w rękę króla jego, i wysieką ziemię, a nie wyrwę z 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nie będę dłużej litościwy dla mieszkańców - kraju wyrocznia Pana - ale każdego z nich wydam w ręce jego sąsiada i w ręce jego króla. Oni doprowadzą kraj do upadku, a Ja nikogo nie uwolnię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 będę oszczędzał mieszkańców kraju - mówi Pan - i oto wydam każdego człowieka w ręce jego bliźniego i w ręce jego króla, a oni zrujnują kraj, i nikogo nie wyrwę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Ja nie będę się więcej litował nad mieszkańcami ziemi − wyrocznia JAHWE − oto wydam jednych w ręce drugich i w ręce ich króla. Zrujnują kraj, a Ja nie uratuję nikogo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 będę miał dłużej litości dla mieszkańców tego kraju - wyrocznia JAHWE. Oto wydam każdego człowieka w ręce jego sąsiada i w ręce jego króla, a oni zrujnują ten kraj. Nie wyrwę nikogo z ich ręki”.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Ja nie będę już okazywał litości mieszkańcom tego kraju - mówi Jahwe. Oto wydam każdego z nich w ręce jego pasterza i w ręce jego króla; ci doprowadzą kraj do upadku, Ja zaś nikogo nie uwolnię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більше не пощаджу тих, що живуть на землі, говорить Господь, і ось Я видаю людей, кожного в руки його ближнього і в руки його царя, і вони порубають землю, і Я не вирву з їхніх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więcej nie oszczędzę mieszkańców tej ziemi – mówi WIEKUISTY; oto wydam tych ludzi – każdego w moc swego bliźniego oraz w moc jego króla; oni zmiażdżą kraj, a Ja go nie wyzwolę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ʼBo nie okażę już współczucia mieszkańcom tej ziemiʼʼ – brzmi wypowiedź JAHWE. ʼOto więc sprawiam, że każdy człowiek dostanie się w rękę swego towarzysza i w rękę swego króla; i roztrzaskają ten kraj na kawałki, a ja nie będę uwalniał z ich rękiʼ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2024-06-01T14:19:18Z</dcterms:modified>
</cp:coreProperties>
</file>