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wyszła – oświadczenie JAHWE Zastępów – i wejdzie do domu tego, kto kradnie, i do domu tego, kto fałszywie przysięga na moje imię, i zatrzyma się w jego domu, i zniszczy go wraz z jego belkami i jego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ją — oświadcza JAHWE Zastępów — i wejdzie do domu tego, kto kradnie, i do domu tego, kto fałszywie przysięga na moje imię. Zatrzyma się w jego domu i zniszczy go — jego belki i jego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je, mówi JAHWE zastępów, aby weszło do domu złodzieja i do domu tego, kto krzywo przysięga na moje imię. Pozostanie w jego domu i zniszczy go wraz z jego drewnem i 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je, mówi Pan zastępów, aby przyszło na dom złodzieja, i na dom kłamliwie przez imię moje przysięgającego; owszem, mieszkać będzie w pośrodku domu jego, i zniszczy go, i drzewo jego i kamienie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ją, mówi JAHWE zastępów, i przydzie do domu złodzieja i do domu przysięgającego na imię moje kłamliwie, i będzie mieszkać w pośrzodku domu jego, i zniszczy ji i drzewa jego, i kamienie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mu działać - wyrocznia Pana Zastępów - a spadnie ono na dom złodzieja i na dom tego, kto fałszywą przysięgą bezcześci moje imię, wtargnie do wnętrza i w zgliszcza zamieni belki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ją - mówi Pan Zastępów - i wchodzi do domu złodzieja, i do domu tego, kto fałszywie na moje imię przysięga, i pozostaje w jego domu, i niszczy go wraz z jego drzewem i jego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je − wyrocznia JAHWE Zastępów − aby wtargnęło do domu złodzieja i do domu, w którym fałszywie przysięga się na Moje imię. Zatrzyma się w środku jego domu i strzaska jego belki i 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je - wyrocznia JAHWE Zastępów - aby weszło do domu złodzieja i do domu tego, który fałszywie przysięga na moje imię, i aby pozostało w jego domu, zniszczyło go wraz z jego drewnem i kamieniami”.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je - mówi Jahwe Zastępów - by dotarło do domu złodzieja i do domu tego, kto krzywo przysięga na moje Imię: i pozostanie w jego domu, by go zniszczyć wraz z jego belkowaniem i kamieniami”.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 його, говорить Господь Вседержитель, і він ввійде до дому злодія і до дому того, що брехливо кленеться моїм іменем, і спочине посеред його дому і викінчить його і його дерева і його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je – mówi WIEKUISTY Zastępów, by wkroczyło do domu złodzieja oraz do domu tego, co fałszywie przysięga na Moje Imię; aby się usadowiło w środku jego domu oraz go pochłonęło, wraz z belkami i 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ʼSprawiłem, że wyruszyło – brzmi wypowiedź JAHWE Zastępów – i wejdzie do domu złodzieja oraz do domu tego, kto fałszywie przysięga, powołując się na moje imię; i zamieszka w jego domu, i zniszczy go wraz z jego belkami i kamieniamiʼ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2024-05-31T12:00:42Z</dcterms:modified>
</cp:coreProperties>
</file>