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2"/>
        <w:gridCol w:w="4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i Bartłomiej, Tomasz i Mateusz ― poborca podatków, Jakub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Alfeusza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[Lebeusz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nazywany]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Tadeusz,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 Tomasz i Mateusz celnik Jakub ten Alfeusza i Lebeusz który był przezywany Tadeusz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Filip* i Bartłomiej, Tomasz** i Mateusz,*** celnik, Jakub, syn Halfeusza, i Tadeusz,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i Bartłomiej, Tomasz i Mateusz poborca, Jakub (ten) Alfeusza i Tadeusz,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 Tomasz i Mateusz celnik Jakub (ten) Alfeusza i Lebeusz który był przezywany Tadeusz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Bartłomiej, Tomasz i celnik Mateusz, Jakub, syn Halfeusza, i Tadeusz,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Bartłomiej, Tomasz i celnik Mateusz, Jakub, syn Alfeusza, i Lebeusz, nazwany Tadeuszem;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Bartłomiej, Tomasz i Mateusz on celnik, Jakób, syn Alfeusza, i Lebeusz, nazwany Tadeusz;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Jakob, syn Zebedeuszów, i Jan, brat jego, Filip i Bartłomiej, Tomasz i Mateusz Celnik, Jakub Alfeuszów i Tadeusz.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Bartłomiej, Tomasz i celnik Mateusz, Jakub, syn Alfeusza, i Tadeusz,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Bartłomiej, Tomasz i Mateusz, celnik, Jakub, syn Alfeusza, i Tadeusz,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Bartłomiej, Tomasz i celnik Mateusz, Jakub – syn Alfeusza i Tadeusz,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Bartłomiej, Tomasz i celnik Mateusz, Jakub, syn Alfeusza, i Tadeusz,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i Bartłomiej; Tomasz i Mateusz poborca; Jakub, [syn] Alfeusza, i Tadeusz;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Filip, Bartłomiej, Tomasz, celnik Mateusz, Jakub - syn Alfeusza i Tadeusz,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Bartłomiej, Tomasz i celnik Mateusz, Jakub, syn Alfeusza, i Tadeusz.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Пилип і Вартоломій, Тома і Матвій - митник; Яків Алфеїв і Тадей;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Filippos i Bartholomaios; Thomas i Maththaios, ten dzierżawca poborów z pełnych urzeczywistnień; Iakobos, ten syn Halfaiosa, i Thaddaios;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Filip, Bartłomiej, Tomasz i ów poborca podatków Mateusz, Jakób syn Alfeusza i Lebeusz nazwany Tadeuszem,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Bar-Talmaj, T'oma i Mattitjahu - celnik, Ja'akow Bar-Chalfaj i Taddaj,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Bartłomiej; Tomasz i Mateusz, poborca podatkowy; Jakub, syn Alfeusza, i Tadeusz;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Filip, Bartłomiej, Tomasz, Mateusz (poborca podatkowy), Jakub—syn Alfeusza, Tadeusz,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1:43-49&lt;/x&gt;; &lt;x&gt;500 14:9&lt;/x&gt;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11:16&lt;/x&gt;; &lt;x&gt;500 14:5&lt;/x&gt;; &lt;x&gt;500 20:24&lt;/x&gt;; &lt;x&gt;500 21:2&lt;/x&gt;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2024-06-03T11:08:12Z</dcterms:modified>
</cp:coreProperties>
</file>