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 mu Jezus co chcesz uczyniłbym tobie zaś niewidomy powiedział Mu Rabbuni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i powiedział do niego: Co chcesz, abym ci uczynił?* A niewidomy odpowiedział: Rabbuni ,** abym znów widział.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tobie, chcesz, bym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ślepy powiedział mu: Rabbuni, żeby znowu zacząłbym 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 mu Jezus co chcesz uczyniłbym tobie zaś niewidomy powiedział Mu Rabbuni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zapytał: Co chcesz, abym ci uczynił? Niewidomy na to: Panie, spraw, abym znów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Jezus: Co chcesz, abym ci uczynił? Ślepiec mu odpowiedział: Mistrzu, żebym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chcesz, abym 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ślepy mu rzekł: Mistrzu!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Jezus, rzekł mu: Co chcesz, abych ci uczynił? A ślepy rzekł mu: Mistrzu, abych przejźrzał.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przemówił do niego: Co chcesz, abym ci uczynił? Powiedział Mu niewidomy: Rabbuni, żebym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odezwawszy się,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chcesz, abym 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ślepy odrzekł mu: Mistrzu,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go: Co chcesz, abym zrobił dla ciebie? Niewidomy zaś odpowiedział: Rabbuni, żebym widział!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zwrócił się do niego: „Co chcesz, abym ci uczynił?”. Niewidomy odpowiedział Mu: „Rabbuni, żebym przejrzał”.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chcesz, abym dla ciebie zrobił?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Niewidomy powiedział Mu: „Rabbuni, abym wzrok odzyskał”.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chcesz, abychci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ślepy rzekł mu: Nauczycielu, abym przejźrzał.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- Co mam zrobić dla ciebie? Rzekł Mu niewidomy - Rabbuni,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у відповідь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хочеш, щоб Я тобі зробив?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 сліпий сказав Йому: Учителю, аби я прозрів.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w odpowiedzi jemu Iesus rzekł: Co tobie chcesz żeby uczyniłbym? Zaś ślepy rzekł mu: Mój rabanie, aby ponownie spojrzałbym przez wzniesienie spojrzenia do źródła w 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Co chcesz, abym ci uczynił? Zaś ślepy mu powiedział: Mistrzu, abym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"Co chcesz, abym dla ciebie zrobił?" - zapytał Jeszua. Ślepiec powiedział Mu: "Rabbi, spraw, abym znowu mógł widzieć".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 mu, rzekł: ”Co chcesz, żeby dla ciebie uczynił?” Ślepy powiedział do niego: ”Rabbuni, niech odzyskam wzrok”.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mogę dla ciebie zrobić?—zapytał Jezus. —Nauczycielu!—prosił niewidomy. —Chciałbym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Rabbuni, ῥαββουνί, </w:t>
      </w:r>
      <w:r>
        <w:rPr>
          <w:rtl/>
        </w:rPr>
        <w:t>רִּבֹונִי</w:t>
      </w:r>
      <w:r>
        <w:rPr>
          <w:rtl w:val="0"/>
        </w:rPr>
        <w:t xml:space="preserve"> , zn.: Panie mój i wyraża większy szacunek niż forma ῥαββί.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2024-06-02T04:49:20Z</dcterms:modified>
</cp:coreProperties>
</file>