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świadom ich obłudy,* powiedział do nich: Dlaczego poddajecie Mnie próbie?** Przynieście Mi denara,*** abym (go) obejrzał.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poznawszy ich obłudę*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wystawiacie na próbę? Przynieście mi denara, abym zobaczył.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 ich obłudy, odpowiedział: Dlaczego poddajecie Mnie próbie? Przynieście Mi denara. Chcę go obejrzeć.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poznał ich obłudę i powiedział do nich: Czemu wystawiacie mnie na próbę? Przynieście mi grosz, żebym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poznawszy obłudę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 Przynieście mi grosz, abym go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wiedząc chytrości ich, rzekł im: Czemu mię kusicie? Przynieście mi grosz, abym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poznał ich obłudę i rzekł do nich: Czemu wystawiacie Mnie na próbę? Przynieście Mi denara; chcę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przejrzawszy obłudę ich,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mnie kusicie? Przynieście mi denar, abym go obejrzał.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obłudę i powiedział: Dlaczego poddajecie Mnie próbie? Przynieście Mi denara, żebym mógł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przejrzał ich obłudę i powiedział: „Czemu wystawiacie Mnie na próbę? Przynieście Mi denara, abym go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rozpoznał ich podstęp,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wystawiacie mnie na próbę? Podajcie mi denara, abym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wiedząc ich obłudę,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 Przynieście mi grosz, abych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przejrzawszy ich obłudę, powiedział: - Czemu Mnie kusicie? Przynieście Mi denar, niech go obejrzę.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знаючи їхню підступність,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Навіщо ви мене випробовуєте? Принесіть мені динарій, щоб я Його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 przedtem znając ich wiadome granie roli przez rozstrzyganie pod przewodnictwem kogoś rzekł im: (Po) co mnie próbujecie? Przynoście mi denar aby ujrzałbym.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poznał ich obłudę i im powiedział: Czemu mnie kusicie? Przynieście mi denara, abym go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znając ich obłudę, powiedział im: "Czemu usiłujecie mnie podejść? Przynieście mi denara, abym go obejrzał".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płacić czy nie płacić?” Odkrywszy ich obłudę, rzekł do nich: ”Dlaczego wystawiacie mnie na próbę? Przynieście mi denara, bym go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zdając sobie sprawę z ich podstępu, powiedział: —Chcecie Mnie pogrążyć?! Pokażcie Mi najpierw monetę! Chciałbym ją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23:28&lt;/x&gt;; &lt;x&gt;490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10:2&lt;/x&gt;; &lt;x&gt;500 8:6&lt;/x&gt;; &lt;x&gt;470 22:23-33&lt;/x&gt;; &lt;x&gt;490 20:27-40&lt;/x&gt;; &lt;x&gt;470 22:34-40&lt;/x&gt;; &lt;x&gt;490 10:25-28&lt;/x&gt;; &lt;x&gt;470 22:41-46&lt;/x&gt;; &lt;x&gt;490 20:41-44&lt;/x&gt;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Monety, zob. &lt;x&gt;480 12:15&lt;/x&gt;L.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2024-06-02T14:37:02Z</dcterms:modified>
</cp:coreProperties>
</file>