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7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Objadający domy wdów i pod pretekstem długo modlący się ci otrzymają wiele większy wyrok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Pożerają oni domy* wdów i dla pozoru długo się modlą; ci dostaną surowszy wyrok.**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Objadający domy wdów i dla pozoru* długo modlący się, ci otrzymają wiele większy wyrok.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Objadający domy wdów i pod pretekstem długo modlący się ci otrzymają wiele większy wyrok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Pożerają oni dobytek wdów i dla pozoru długo się modlą. Na nich spadnie o wiele surowszy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Pożerają oni domy wdów i dla pozoru odprawiają długie modlitwy. Ci otrzymają surowszy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Którzy pożerają domy wdów, a to pod pokrywką długich modlitw; cić odniosą cięższy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pożerają domy wdów pod pokrywką długiego modlenia. Cić odniosą więtszy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Objadają domy wdów i dla pozoru odprawiają długie modlitwy. Ci tym surowszy dostaną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Którzy pożerają domy wdów i dla pozoru długo się modlą; tych spotka szczególnie surowy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wyzyskują domy wdów i dla pozoru przedłużają modlitwy. Tacy otrzymają szczególnie surowy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Objadają domy wdów i dla pozoru długo się modlą. Ich spotka surowszy wyrok”.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objadają domy wdów, gdy dla pozoru długo się modlą. Tacy otrzymają surowszy wyrok”.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Oni to pod pozorem długich modlitw, zagarniają wdowi grosz; za to czeka ich surowy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objadą domy wdów pod pozorem długich modlitw, dostaną surowszy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проковтують доми вдовиць, але довго напоказ моляться, - вони одержать дуже тяжкий присуд.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pożerający domostwa wdów i pozornemu przedobjawieniu długo modlący się, ci właśnie wezmą będące wokół większym nadmiarem rozstrzygnienie.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objadają domy wdów i to pod pozorem długich modlitw; ci otrzymają szczególny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lubią pożerać domy wdów, czyniąc zarazem wielkie przedstawienie ze swojego dawwenowania. Ich kara będzie tym gorsza!".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pożerają domy wdów, a dla pozoru odmawiają długie modlitwy; ci otrzymają cięższy wyrok”.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Bezwstydnie okradają biedne wdowy! Udają przy tym pobożnych i wygłaszają długie modlitwy, aby ukryć, kim są naprawdę. Tym większa spotka ich kara!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domy to również stan posiadania.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 pretekstem modlitwy.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2024-06-02T11:34:28Z</dcterms:modified>
</cp:coreProperties>
</file>