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Przebaczam ci grzechy? Czy polecić mu: Wstań, złóż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— powiedzieć sparaliżowanemu: Przebaczone są ci grzechy, czy powiedzieć: Wstań,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łatwiejszego jest, rzec powietrzem ruszonemu: Odpuszczone są tobie grzechy, czyli rzec: Wstań i 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łacwiej jest rzec powietrzem ruszonemu: Odpuszczają się tobie grzechy, czyli rzec: Wstań, weźmi łóżko twoje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łatwiej: powiedzieć paralitykowi: Odpuszczone są twoje grzechy, czy też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łatwiej, rzec paralitykowi: Odpuszczone są ci grzechy, czy rzec: Wstań, weź łoże swoje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sparaliżowanemu: Odpuszczone są twoje grzechy, czy też: Wstań, weź swoje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«Twoje grzechy są odpuszczone», czy też rozkazać: «Wstań, weź swoje nosze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niezwykle, czy powiedzieć sparaliżowanemu: Odpuszczają się tobie twoje grzechy, czy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 sparaliżowanemu: Jesteś wolny od swoich grzechów, czy też: Wstań, weź swoje nosze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czy powiedzieć sparaliżowanemu: Twoje grzechy są odpuszczone, czy też: Wstań, weź twoje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 паралізований: Відпускаються тобі гріхи чи сказати: Встань, візьми свої носилки та йди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wcinające się: Rzec temu należącemu do uwolnionego obok ciała: Puszczone od siebie są twoje wiadome uchybienia, albo czy rzec: Wzbudzaj i unieś tę pryczę twoją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 paralitykowi: Odpuszczone ci są grzechy, czy powiedzieć: Wstań, weź twoje łoże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 sparaliżowanemu? "Twoje grzechy są przebaczone" czy "Wstań, weź swoje nosze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do paralityka: ʼTwoje grzechy są przebaczoneʼ czy powiedzieć: ʼWstań i weź swoje nosze,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„Wstań, zabierz swoje nosze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2024-06-02T17:33:15Z</dcterms:modified>
</cp:coreProperties>
</file>