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93"/>
        <w:gridCol w:w="55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rozstawszy się z nimi odszedł na górę pomodlić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rozstaniu się z nimi odszedł na górę,* aby się pomodlić.**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odłączywszy się od* nich odszedł na górę pomodlić się.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rozstawszy się (z) nimi odszedł na górę pomodlić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rozstaniu się z ludźmi odszedł na górę. Chciał się pomodlić.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ich odprawił, odszedł na górę, aby się modlić.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odprawiwszy je, odszedł na górę, aby się modlił.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rozpuściwszy je, odszedł na górę modlić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Rozstawszy się więc z nimi, odszedł na górę, aby się modlić.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ich odprawił, odszedł na górę, aby się modlić.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rozstał się z nimi, wszedł na górę, aby się modlić.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rozstał się z nimi, poszedł na górę, aby się modlić.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ich odesłał, odszedł na górę, aby się modlić.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się z nimi pożegnał, wszedł na wzgórze, aby się modlić.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Uwolniwszy się od nich, poszedł się modlić na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Відпустивши, пішов на гору помолитися.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ustawienie się w określonym porządku odżegnawszy się im odjechał do sfery funkcji tej wiadomej góry pomodlić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pożegnał ich oraz odszedł na górę się pomodlić.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ich opuścił, poszedł na wzgórza modlić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pożegnawszy się z nimi, odszedł na górę, żeby się modlić.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wszyscy już odeszli, wszedł na wzgórze, aby się modlić.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3:13&lt;/x&gt;; &lt;x&gt;500 6:15&lt;/x&gt;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1:35&lt;/x&gt;; &lt;x&gt;490 5:16&lt;/x&gt;; &lt;x&gt;490 6:12&lt;/x&gt;; &lt;x&gt;490 9:28&lt;/x&gt;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Pożegnawszy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2024-05-31T18:04:12Z</dcterms:modified>
</cp:coreProperties>
</file>