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pewien faryzeusz zaprosił Jezusa na śniadanie. Jezus przyszedł więc i spoczął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mówił, pewien faryzeusz poprosił go, aby zjadł u niego obiad. Wszedł więc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prosił go niektóry Faryzeusz, aby jadł obiad u niego; wszedłszy tedy, usiadł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prosił go niektóry Faryzeusz, aby obiedował u niego. Wszedszy tedy,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pewien faryzeusz zaprosił Go do siebie na obiad. Poszedł więc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zaprosił go do siebie pewien faryzeusz na posiłek. Wszedłszy więc,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zaprosił Go do siebie na posiłek. Wszedł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pewien faryzeusz zaprosił Go do siebie na posiłek. Poszedł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prosił Go jakiś faryzeusz, aby zjadł u niego obiad. Wszedł tam i usiadł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pewien faryzeusz zaprosił go na śniadanie. Poszedł z nim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mowy pewien faryzeusz poprosił Go do siebie na posiłek. Zasiadł więc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говорив, один фарисей благав його пообідати в нього. Він прийшов і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umożliwiło mu zagadać, wzywa do uwyraźnienia się go jakiś farisaios żeby w jakiś sposób spożyłby śniadanie u-przy nim; wszedłszy zaś padł wstecz do źródła ku pożywieniu.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prosi go pewien faryzeusz, aby zjadł u niego obiad; zatem wszedł i 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mówił, pewien parusz poprosił, aby zjadł z nim obiad, poszedł więc i zasiadł przy jego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pewien faryzeusz zaprosił go, żeby zjadł u niego obiad. wszedł więc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pewien faryzeusz zaprosił Go na obiad. Przybyli do domu, a Jezus od razu zajął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2024-05-31T08:24:47Z</dcterms:modified>
</cp:coreProperties>
</file>