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15"/>
        <w:gridCol w:w="55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usłyszawszy zdziwili się odnośnie które zostało powiedziane przez pasterzy do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wszyscy, którzy usłyszeli, zdziwili się* tym, o czym im opowiedzieli pasterze.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wszyscy usłyszawszy zdziwili się z powodu (słów) powiedzianych przez pasterzy do 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usłyszawszy zdziwili się odnośnie które zostało powiedziane przez pasterzy do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opowiadanie wprawiło w zdumienie wszystkich słuchających.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wszyscy, którzy słyszeli, dziwili się temu, co pasterze im mówili.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wszyscy, którzy słyszeli, dziwowali się temu, co im pasterze powiadali.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wszyscy, którzy słyszeli, dziwowali się temu i co do nich pasterze mówili.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wszyscy, którzy to słyszeli, zdumieli się tym, co im pasterze opowiedzieli.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wszyscy, którzy słyszeli, dziwili się temu, co pasterze im powiedzieli.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Wszyscy, którzy słuchali, dziwili się temu, co opowiadali im pasterze.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Wszyscy, którzy to usłyszeli, dziwili się temu, co pasterze im mówili.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słuchający dziwili się temu, co im przez pasterzy zostało powiedziane.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tych, którzy słuchali, dziwiła opowieść pasterzy.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wszyscy, którzy usłyszeli, dziwili się temu, co pasterze im opowiedzieli.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Усі, що почули, дивувалися сказаному пастухами.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ci którzy usłyszeli zdziwili się około tych spraw zagadanych pod przewodnictwem tych pasterzy istotnie do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wszyscy, kiedy to usłyszeli, zdziwili się nad rzeczami, które powiedziano do nich przez pasterzy.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wszyscy, słysząc to, zdumieli się tym, co im powiedzieli pasterze.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wszyscy, którzy to usłyszeli, zdumieli się tym, co im opowiedzieli pasterze,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Słuchający ich nie mogli wyjść z podziwu,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 zadumę (&lt;x&gt;490 1:21&lt;/x&gt;, 63;&lt;x&gt;490 2:33&lt;/x&gt;).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2024-05-30T00:16:54Z</dcterms:modified>
</cp:coreProperties>
</file>