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zatem, zastali wszystko tak, jak im powiedział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i 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znaleźli,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odszedszy, naleźli, jako im powiedział, i zgotowali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poszli, znaleźli [wszystko]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odszedłszy, 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zastali wszystko,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znaleźli,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рушили, знайшли, як він сказав їм,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z góry tak jak przedtem spłynął im i przygotowali to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i znaleźli jak im powiedział, oraz 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zastali sytuację tak, jak im powiedział Jeszua,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zastali wszystko tak, jak im powiedział,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2024-05-31T15:06:30Z</dcterms:modified>
</cp:coreProperties>
</file>