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oto ręka tego, co mię wydaje, ze mną jest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oto ręka tego, co mię wydaje, ze mną jest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obok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wyda, jest przy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z moją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przy mnie na 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patrzcie! Ten, który dopuszcza się zdrady wobec mnie, jest tu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tego, który Mnie wyda, jest przy mojej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 рука того, що видає мене, - зі мною,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oto ta ręka tego przekazującego mnie wspólnie ze mną na wierzchu tego czworonożnego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oto ręka tego, co mnie wydaje jest ze mną koło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spójrzcie! Ten, kto mnie wydaje, jest tu ze mną przy stole!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oto ręka mego zdrajcy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Mnie zdradzi—dodał Jezus—siedzi teraz razem ze Mną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2024-06-01T04:13:52Z</dcterms:modified>
</cp:coreProperties>
</file>