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mocy przymierza przekazuję wam Królestwo, jak i Mnie Ojciec przekazał je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przekazuję wam królestwo, jak mnie przekazał mój Ojciec;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sporządzam, jako mi sporządził Ojciec mój,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odkazuję królestwo, jako mi odkazał Ociec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przekazuję wam królestwo, jak Mnie przekazał je mój Ojciec: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przekazuję wam Królestwo, jak i mnie Ojciec mój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wam powierzam Królestwo, jak Mój Ojciec powierzył je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przekazuję wam królestwo, jak i Mnie przekazał je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ja przygotowuję wam królestwo, tak jak mój Ojciec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daję wam udział w Królestwie, które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przekazuję wam królestwo, jak Ojciec Mi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заповідаю вам так, як заповів мені мій Батько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rozporządzam się wam, z góry tak jak rozporządził się mi ten ojciec mój, jakąś królewską władzę,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ustanawiam wam testamentem królestwo, jak mi ustalił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dał mi prawo, aby rządzić, tak i ja was wyznaczam,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zawieram z wami przymierze – tak jak mój Ojciec zawarł przymierze ze mną – co do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Ojciec postanowił dać mi królestwo, tak teraz ja postanawiam,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2024-06-01T02:21:33Z</dcterms:modified>
</cp:coreProperties>
</file>