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oddal ode Mnie* ten kielich; jednak nie moja wola, ale Twoja niech się stanie.**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jeśli postanawiasz, odwróć ten kielich ode mnie. Lecz nie wola ma, ale twoja niech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oddal ode Mnie ten kielich. Jednak nie moja wola, ale Twoja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zabierz ode mnie ten kielich. Jednak nie moja wola, lecz twoja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jeźli chcesz, przenieś ten kielich ode mnie; wszakże nie moja wola, lecz twoja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przenieś ode mnie ten kielich. A wszakże nie moja wola, ale twoja niechaj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słowami: Ojcze, jeśli chcesz, zabierz ode Mnie ten kielich. Wszakże nie moja wola, lecz Twoja niech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jeśli chcesz, oddal ten kielich ode mnie; wszakże nie moja, lecz twoja wola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zabierz ode Mnie ten kielich, lecz nie Moja, ale Twoja wola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„Ojcze, jeśli chcesz, zabierz ten kielich ode Mnie. Ale nie moja wola, lecz Twoja niech się dzieje”.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takimi słowami: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jeśli chcesz, odsuń ode mnie ten kielich. Ale niech się spełni nie moja wola, lecz Twoja”.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Ojcze, jeśli chcesz, oddal ode mnie ten kielich cierpienia, lecz niech się spełni twoja wola, nie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zabierz ten kielich ode Mnie, ale nie moja, lecz Twoja wola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коли хочеш, зроби, щоб минула мене чаша ця; одначе хай буде не моя воля, але твоя.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Ojcze, jeżeli pragniesz, przenieś obok-przeciw ten właśnie kielich losu ode mnie; lecz ponad liczbę tego nie ta wola należąca do mnie, ale ta twoja własna niech się 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oddal ode mnie ten kielich; jednakże nie moja wola niech się dzieje, ale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"Ojcze, jeśli chcesz, zabierz ten kielich ode mnie. Mimo wszystko niech stanie się wola nie moja, ale Twoja".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”Ojcze, jeśli chcesz, zabierz ten kielich ode mnie. Jednakże nie moja wola, lecz twoja niech się dzieje”.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—Ojcze! Jeśli chcesz, oddal ode Mnie ten „kielich cierpienia”. Jednak to Twoja wola niech się stanie, a nie to, czego Ja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20:22&lt;/x&gt;; &lt;x&gt;500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Atak próby l. pokusy – określanej tym samym słowem πειρασμός – skierowany jest ostatecznie na naszą jedność z Bogiem.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2024-06-01T00:02:18Z</dcterms:modified>
</cp:coreProperties>
</file>