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10"/>
        <w:gridCol w:w="48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Piłat zawyrokował stać się prośba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orzekł zatem, że ma się stać zgodnie z ich żądaniem.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Piłat zawyrokował, (by wykonana była) prośba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Piłat zawyrokował stać się prośba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Piłat orzekł, że stanie się zgodnie z ich żądaniem.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więc zawyrokował, aby stało się według ich żądania.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Piłat przysądził, aby się dosyć stało żądności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Piłat przysądził, aby się zstało żądanie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więc zawyrokował, żeby ich żądanie zostało spełnione.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Piłat rozstrzygnął, że ma się stać według ich żądania.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zatem postanowił, że stanie się według ich żądania.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Piłat zdecydował, że ich żądanie ma być spełnione.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Więc Piłat orzekł, że ich żądanie ma być spełnione.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Piłat zdecydował więc, by stało się zadość ich żądaniu.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Piłat wydał wyrok, którego się domagali.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Пилат судив згідно з їхніми вимогами: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Pilatos potwierdzająco rozstrzygnął aby możliwą stać się uczynić tę prośbę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Piłat zawyrokował, aby wykonać ich prośbę.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zdecydował się spełnić ich żądanie;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zatem wydał wyrok, by zaspokoić ich żądanie: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Piłat uległ ich żądaniu i wydał wyrok.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2024-05-31T23:53:11Z</dcterms:modified>
</cp:coreProperties>
</file>