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4"/>
        <w:gridCol w:w="5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doprowadziwszy łodzie do ziemi opuściwszy wszystkie 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wyciągnęli łodzie na ląd, opuścili wszystko* i poszli za Nim.**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doprowadziwszy łodzie do ziemi, opuściwszy wszystko zaczęli towarzyszyć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doprowadziwszy łodzie do ziemi opuściwszy wszystkie 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Wyciągnęli więc łodzie na ląd, zostawili wszystko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oni, wyciągnąwszy łódź na brzeg, zostawili wszystko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wyciągnąwszy łódź na brzeg, wszystko opuściwszy,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łodzi na ziemię, wszytko opuściwszy, 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wciągnąwszy łodzie na ląd, zostawili wszystko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łodzie na ląd, opuścili wszystko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wyciągnęli łodzie na ląd, zostawili wszystko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wyciągnęli łodzie na ląd, zostawili wszystko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wyciągnięciu łodzi na ląd zostawili wszystko i poszli za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wyciągnęli łodzie na brzeg, zostawili wszystko i poszli z Jezusem.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wyciągnięciu łodzi na brzeg zostawili wszystko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витягнувши човни на берег, полишили все, пішли за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sprowadziwszy z góry na dół te statki aktywnie na ziemię, puściwszy od siebie wszystkie rzeczy i sprawy wdrożyli się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kiedy doprowadzili łodzie do brzegu wszystko opuścili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tylko wyciągnęli łodzie na brzeg, zostawili wszystko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Ściągnęli więc łodzie na ląd i porzuciwszy wszystko,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przybili do brzegu, zostawili wszystko i poszli z Jezusem.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18:28&lt;/x&gt;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4:19-20&lt;/x&gt;; &lt;x&gt;470 19:27&lt;/x&gt;; &lt;x&gt;480 10:28&lt;/x&gt;; &lt;x&gt;490 9:57&lt;/x&gt;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2024-06-02T06:40:32Z</dcterms:modified>
</cp:coreProperties>
</file>