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żyj w bojaźni wobec Niego, służ Mu, lgnij do Niego i przysięgaj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jemu będziesz służył, do niego będziesz lgnąć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będziesz się bał, jemu służył, przy nim trwał, i przez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twego będziesz się bał i jemu samemu służył, będziesz stał przy nim i w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Pana, Boga swego, Jemu się oddajcie, służcie Mu i na Jego imię przysięgajcie.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swego, będziesz się bał, jemu będziesz służył, przy nim będziesz trwał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lękał JAHWE, swego Boga, będziesz Mu służył i lgnął do Niego i przysięgał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bać się JAHWE, twojego Boga, Jemu służyć, przylgnąć do Niego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Jahwe, twego Boga, [Izraelu], służ Mu i lgnij do Niego, na Jego Imię składając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służył, przylgniesz [w bojaźni i miłości] do Niego [i 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Боятимешся Господа Бога твого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Boga; Jemu będziesz służył, do Niego lgnął oraz w 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swego Boga, masz się bać. Jemu masz służyć i do niego lgnąć, i na jego imię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2024-05-28T23:14:07Z</dcterms:modified>
</cp:coreProperties>
</file>