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pilnie słuchać moich przykazań, które Ja wam dziś nadaję, by kochać JAHWE, waszego Boga, i służyć Mu z całego waszego serca i z całej waszej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prawdziwie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przykazaniom, które Ja wam dziś nadaję, powodowani miłością do JAHWE, waszego Boga, oraz pragnieniem, by służyć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pilnie słuchać moich przykazań, które wam dziś nakazuję — żebyście miłowali JAHWE, swojego Boga, i służyli mu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będziecieli pilnie słuchali przykazań moich, które ja dziś przykazuję wam, żebyście miłowali Pana, Boga waszego, i służyli mu ze wszystkiego serca waszego, i ze wszystkiej duszy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posłuszni rozkazaniom moim, które ja wam dziś przykazuję, abyście miłowali JAHWE Boga waszego, i służyli mu ze wszystkiego serca waszego i ze wszystkiej dusze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słuchać pilnie nakazów, które wam dziś daję, miłując Pana, Boga waszego, i służąc Mu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jeżeli słuchać będziecie moich przykazań, które Ja wam dziś daję, miłując Pana, Boga waszego, i służąc mu z całego serca swego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pilnie słuchać moich przykazań, które ja wam dzisiaj daję, aby miłować JAHWE, waszego Boga, i aby Mu służyć całym swym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będziecie naprawdę posłuszni moim przykazaniom, które dziś wam daję, będziecie kochać JAHWE, waszego Boga, i służyć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posłuszni moim przykazaniom, które na was dziś nakładam, miłując swego Boga, Jahwe, i służąc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zawsze będziecie zważać na moje przykazania, które ja wam nakazuję, [i wypełniać je tak, jakbyście usłyszeli je] będziecie ich przestrzegać nie ze względu na własny pożytek, lecz dlatego, że] kochacie Boga, waszego Boga, i będziecie Mu służyli [w modlitwie, jako wspólnota będziecie Mu służyć] całym swoim sercem i całą swoją duszą, [wtedy Bóg wypełni obietnicę zawartą w następujących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слухом послухаєте всі його заповіді, які я сьогодні тобі заповідаю, любити Господа Бога твого і служити йому з усього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słuchać Mych przykazań, które wam dzisiaj nakazuję, abyście miłowali WIEKUISTEGO, waszego Boga, oraz służyli Mu całym swoim sercem i całą waszą duszą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będziecie posłuszni moim przykazaniom, które wam dzisiaj nakazuję, i będziecie miłować JAHWE, swego Boga, oraz służyć mu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2024-06-02T15:58:08Z</dcterms:modified>
</cp:coreProperties>
</file>